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7" w:rsidRDefault="005F2277" w:rsidP="00B97087">
      <w:r>
        <w:t xml:space="preserve">     </w:t>
      </w:r>
    </w:p>
    <w:p w:rsidR="00441946" w:rsidRDefault="00441946" w:rsidP="00B97087"/>
    <w:p w:rsidR="0044209B" w:rsidRDefault="0044209B" w:rsidP="00B97087"/>
    <w:p w:rsidR="00503699" w:rsidRDefault="0044209B" w:rsidP="00092B8A">
      <w:r>
        <w:rPr>
          <w:noProof/>
          <w:lang w:eastAsia="hr-HR"/>
        </w:rPr>
        <w:drawing>
          <wp:inline distT="0" distB="0" distL="0" distR="0">
            <wp:extent cx="5998210" cy="668448"/>
            <wp:effectExtent l="0" t="0" r="2540" b="0"/>
            <wp:docPr id="4" name="Slika 4" descr="C:\Users\Gordan\Desktop\Documents\01.JVP\01. JVP 2016\01. DOPISI\Uzglavlje do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dan\Desktop\Documents\01.JVP\01. JVP 2016\01. DOPISI\Uzglavlje dop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6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DF" w:rsidRDefault="00F82DDA" w:rsidP="00092B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876B6" wp14:editId="783F0AD7">
                <wp:simplePos x="0" y="0"/>
                <wp:positionH relativeFrom="column">
                  <wp:posOffset>2566339</wp:posOffset>
                </wp:positionH>
                <wp:positionV relativeFrom="paragraph">
                  <wp:posOffset>46603</wp:posOffset>
                </wp:positionV>
                <wp:extent cx="3441700" cy="834887"/>
                <wp:effectExtent l="0" t="0" r="635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43" w:rsidRDefault="00B90043" w:rsidP="009D686D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1D18DA" w:rsidRDefault="001D18DA" w:rsidP="001D18DA"/>
                          <w:p w:rsidR="004D4A94" w:rsidRPr="00E767DF" w:rsidRDefault="004D4A94" w:rsidP="004D4A94">
                            <w:pPr>
                              <w:pStyle w:val="Obinitek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4D4A94" w:rsidRDefault="004D4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876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05pt;margin-top:3.65pt;width:271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" stroked="f">
                <v:textbox>
                  <w:txbxContent>
                    <w:p w:rsidR="00B90043" w:rsidRDefault="00B90043" w:rsidP="009D686D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1D18DA" w:rsidRDefault="001D18DA" w:rsidP="001D18DA"/>
                    <w:p w:rsidR="004D4A94" w:rsidRPr="00E767DF" w:rsidRDefault="004D4A94" w:rsidP="004D4A94">
                      <w:pPr>
                        <w:pStyle w:val="Obiniteks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  <w:p w:rsidR="004D4A94" w:rsidRDefault="004D4A94"/>
                  </w:txbxContent>
                </v:textbox>
              </v:shape>
            </w:pict>
          </mc:Fallback>
        </mc:AlternateContent>
      </w:r>
    </w:p>
    <w:p w:rsidR="006D4448" w:rsidRDefault="00440633" w:rsidP="006D4448">
      <w:pPr>
        <w:rPr>
          <w:sz w:val="22"/>
          <w:szCs w:val="22"/>
        </w:rPr>
      </w:pPr>
      <w:r>
        <w:rPr>
          <w:sz w:val="22"/>
          <w:szCs w:val="22"/>
        </w:rPr>
        <w:t>Klasa: 214-01/17</w:t>
      </w:r>
      <w:r w:rsidR="006D4448">
        <w:rPr>
          <w:sz w:val="22"/>
          <w:szCs w:val="22"/>
        </w:rPr>
        <w:t>-01;</w:t>
      </w:r>
    </w:p>
    <w:p w:rsidR="006D4448" w:rsidRDefault="00503699" w:rsidP="006D4448">
      <w:pPr>
        <w:rPr>
          <w:sz w:val="22"/>
          <w:szCs w:val="22"/>
        </w:rPr>
      </w:pPr>
      <w:r>
        <w:rPr>
          <w:sz w:val="22"/>
          <w:szCs w:val="22"/>
        </w:rPr>
        <w:t>Ur.broj: 2156-01-02-2</w:t>
      </w:r>
      <w:r w:rsidR="00AE1440">
        <w:rPr>
          <w:sz w:val="22"/>
          <w:szCs w:val="22"/>
        </w:rPr>
        <w:t>4</w:t>
      </w:r>
      <w:r w:rsidR="00440633">
        <w:rPr>
          <w:sz w:val="22"/>
          <w:szCs w:val="22"/>
        </w:rPr>
        <w:t>-17</w:t>
      </w:r>
    </w:p>
    <w:p w:rsidR="006D4448" w:rsidRDefault="00386AE9" w:rsidP="006D4448">
      <w:pPr>
        <w:rPr>
          <w:sz w:val="22"/>
          <w:szCs w:val="22"/>
        </w:rPr>
      </w:pPr>
      <w:r>
        <w:rPr>
          <w:sz w:val="22"/>
          <w:szCs w:val="22"/>
        </w:rPr>
        <w:t>Opatija, 01. travanj</w:t>
      </w:r>
      <w:r w:rsidR="00440633">
        <w:rPr>
          <w:sz w:val="22"/>
          <w:szCs w:val="22"/>
        </w:rPr>
        <w:t xml:space="preserve"> 2017</w:t>
      </w:r>
      <w:r w:rsidR="006D4448">
        <w:rPr>
          <w:sz w:val="22"/>
          <w:szCs w:val="22"/>
        </w:rPr>
        <w:t>.</w:t>
      </w:r>
    </w:p>
    <w:p w:rsidR="00802183" w:rsidRPr="00503699" w:rsidRDefault="00802183" w:rsidP="006D4448">
      <w:pPr>
        <w:rPr>
          <w:sz w:val="22"/>
          <w:szCs w:val="22"/>
        </w:rPr>
      </w:pPr>
    </w:p>
    <w:p w:rsidR="00440633" w:rsidRPr="00503699" w:rsidRDefault="00440633" w:rsidP="00C87720"/>
    <w:p w:rsidR="00503699" w:rsidRPr="00503699" w:rsidRDefault="00E121C7" w:rsidP="00E121C7">
      <w:r>
        <w:t xml:space="preserve">        Temeljem  čl. </w:t>
      </w:r>
      <w:r w:rsidR="00503699" w:rsidRPr="00503699">
        <w:t>29. Statuta JVP O</w:t>
      </w:r>
      <w:r>
        <w:t xml:space="preserve">patija zapovjednik JVP Opatija, </w:t>
      </w:r>
      <w:r w:rsidR="00873E2A">
        <w:t>dana 01</w:t>
      </w:r>
      <w:r w:rsidR="00503699" w:rsidRPr="00503699">
        <w:t>.</w:t>
      </w:r>
      <w:r w:rsidR="002059C1">
        <w:t xml:space="preserve"> </w:t>
      </w:r>
      <w:r w:rsidR="00386AE9">
        <w:t>travnja</w:t>
      </w:r>
      <w:r w:rsidR="00503699" w:rsidRPr="00503699">
        <w:t xml:space="preserve"> 2017. godine donosi sljedeću</w:t>
      </w:r>
      <w:r>
        <w:t>:</w:t>
      </w:r>
    </w:p>
    <w:p w:rsidR="00503699" w:rsidRPr="00503699" w:rsidRDefault="00503699" w:rsidP="00E121C7"/>
    <w:p w:rsidR="00503699" w:rsidRPr="00503699" w:rsidRDefault="00503699" w:rsidP="00503699">
      <w:pPr>
        <w:jc w:val="both"/>
      </w:pPr>
    </w:p>
    <w:p w:rsidR="00503699" w:rsidRDefault="00503699" w:rsidP="00503699">
      <w:pPr>
        <w:jc w:val="center"/>
        <w:rPr>
          <w:b/>
          <w:bCs/>
        </w:rPr>
      </w:pPr>
      <w:r w:rsidRPr="00503699">
        <w:rPr>
          <w:b/>
          <w:bCs/>
        </w:rPr>
        <w:t>O D L U K U</w:t>
      </w:r>
    </w:p>
    <w:p w:rsidR="00E121C7" w:rsidRDefault="00E121C7" w:rsidP="00503699">
      <w:pPr>
        <w:jc w:val="center"/>
        <w:rPr>
          <w:b/>
          <w:bCs/>
        </w:rPr>
      </w:pPr>
    </w:p>
    <w:p w:rsidR="00615BD5" w:rsidRPr="00503699" w:rsidRDefault="00615BD5" w:rsidP="00615BD5">
      <w:pPr>
        <w:jc w:val="center"/>
      </w:pPr>
      <w:r>
        <w:t>Članak 1</w:t>
      </w:r>
      <w:r w:rsidRPr="00503699">
        <w:t xml:space="preserve">. </w:t>
      </w:r>
    </w:p>
    <w:p w:rsidR="00615BD5" w:rsidRPr="00503699" w:rsidRDefault="00615BD5" w:rsidP="00503699">
      <w:pPr>
        <w:jc w:val="center"/>
      </w:pPr>
    </w:p>
    <w:p w:rsidR="00503699" w:rsidRPr="00503699" w:rsidRDefault="00615BD5" w:rsidP="00615BD5">
      <w:pPr>
        <w:rPr>
          <w:b/>
          <w:bCs/>
        </w:rPr>
      </w:pPr>
      <w:r>
        <w:rPr>
          <w:b/>
          <w:bCs/>
        </w:rPr>
        <w:t>Stavlja se izvan snage odluka o neodobravanju spaljivanja od 30.ožujka. 2017. godine</w:t>
      </w:r>
    </w:p>
    <w:p w:rsidR="008F5C48" w:rsidRDefault="008F5C48" w:rsidP="00503699">
      <w:pPr>
        <w:jc w:val="center"/>
      </w:pPr>
    </w:p>
    <w:p w:rsidR="00503699" w:rsidRPr="00503699" w:rsidRDefault="00615BD5" w:rsidP="00503699">
      <w:pPr>
        <w:jc w:val="center"/>
      </w:pPr>
      <w:r>
        <w:t>Članak 2</w:t>
      </w:r>
      <w:r w:rsidR="00503699" w:rsidRPr="00503699">
        <w:t xml:space="preserve">. </w:t>
      </w:r>
    </w:p>
    <w:p w:rsidR="00503699" w:rsidRPr="00503699" w:rsidRDefault="00503699" w:rsidP="00503699">
      <w:pPr>
        <w:jc w:val="both"/>
      </w:pPr>
    </w:p>
    <w:p w:rsidR="00503699" w:rsidRPr="00503699" w:rsidRDefault="00503699" w:rsidP="00503699">
      <w:pPr>
        <w:jc w:val="both"/>
      </w:pPr>
      <w:r w:rsidRPr="00503699">
        <w:t>Ova Odluka stupa na snagu danom donošenja.</w:t>
      </w:r>
    </w:p>
    <w:p w:rsidR="00503699" w:rsidRPr="00503699" w:rsidRDefault="00503699" w:rsidP="00503699">
      <w:pPr>
        <w:jc w:val="both"/>
      </w:pPr>
    </w:p>
    <w:p w:rsidR="00452386" w:rsidRPr="00503699" w:rsidRDefault="00452386" w:rsidP="00452386">
      <w:pPr>
        <w:pStyle w:val="Tijeloteksta"/>
      </w:pP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rPr>
          <w:b/>
        </w:rPr>
        <w:tab/>
      </w:r>
      <w:r w:rsidRPr="00503699">
        <w:tab/>
        <w:t>Zapovjednik:</w:t>
      </w:r>
    </w:p>
    <w:p w:rsidR="00452386" w:rsidRDefault="00452386" w:rsidP="004237C2">
      <w:pPr>
        <w:pStyle w:val="Tijeloteksta"/>
        <w:ind w:left="5664" w:firstLine="708"/>
        <w:rPr>
          <w:color w:val="000000" w:themeColor="text1"/>
        </w:rPr>
      </w:pPr>
      <w:r w:rsidRPr="004237C2">
        <w:rPr>
          <w:color w:val="000000" w:themeColor="text1"/>
        </w:rPr>
        <w:t>Gordan Filinić, dipl.ing</w:t>
      </w:r>
      <w:r w:rsidR="004237C2" w:rsidRPr="004237C2">
        <w:rPr>
          <w:color w:val="000000" w:themeColor="text1"/>
        </w:rPr>
        <w:t>.</w:t>
      </w:r>
      <w:r w:rsidR="00772ADE">
        <w:rPr>
          <w:color w:val="000000" w:themeColor="text1"/>
        </w:rPr>
        <w:t>v.r.</w:t>
      </w:r>
    </w:p>
    <w:p w:rsidR="004237C2" w:rsidRPr="004237C2" w:rsidRDefault="004237C2" w:rsidP="004237C2">
      <w:pPr>
        <w:pStyle w:val="Tijeloteksta"/>
        <w:rPr>
          <w:color w:val="000000" w:themeColor="text1"/>
        </w:rPr>
      </w:pPr>
    </w:p>
    <w:p w:rsidR="00452386" w:rsidRPr="004237C2" w:rsidRDefault="00452386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>Dostaviti</w:t>
      </w:r>
      <w:r w:rsidR="0082397B" w:rsidRPr="004237C2">
        <w:rPr>
          <w:color w:val="000000" w:themeColor="text1"/>
          <w:sz w:val="20"/>
          <w:szCs w:val="20"/>
          <w:lang w:val="it-IT"/>
        </w:rPr>
        <w:t>:</w:t>
      </w:r>
      <w:r w:rsidR="00503699" w:rsidRPr="004237C2">
        <w:rPr>
          <w:color w:val="000000" w:themeColor="text1"/>
          <w:sz w:val="20"/>
          <w:szCs w:val="20"/>
          <w:lang w:val="it-IT"/>
        </w:rPr>
        <w:t xml:space="preserve"> e- mail, fax</w:t>
      </w:r>
      <w:r w:rsidRPr="004237C2">
        <w:rPr>
          <w:b/>
          <w:color w:val="000000" w:themeColor="text1"/>
          <w:sz w:val="20"/>
          <w:szCs w:val="20"/>
          <w:lang w:val="it-IT"/>
        </w:rPr>
        <w:tab/>
      </w:r>
      <w:r w:rsidRPr="004237C2">
        <w:rPr>
          <w:b/>
          <w:color w:val="000000" w:themeColor="text1"/>
          <w:sz w:val="20"/>
          <w:szCs w:val="20"/>
          <w:lang w:val="it-IT"/>
        </w:rPr>
        <w:tab/>
      </w:r>
      <w:r w:rsidRPr="004237C2">
        <w:rPr>
          <w:b/>
          <w:color w:val="000000" w:themeColor="text1"/>
          <w:sz w:val="20"/>
          <w:szCs w:val="20"/>
          <w:lang w:val="it-IT"/>
        </w:rPr>
        <w:tab/>
      </w:r>
      <w:r w:rsidRPr="004237C2">
        <w:rPr>
          <w:b/>
          <w:color w:val="000000" w:themeColor="text1"/>
          <w:sz w:val="20"/>
          <w:szCs w:val="20"/>
          <w:lang w:val="it-IT"/>
        </w:rPr>
        <w:tab/>
      </w:r>
      <w:r w:rsidRPr="004237C2">
        <w:rPr>
          <w:b/>
          <w:color w:val="000000" w:themeColor="text1"/>
          <w:sz w:val="20"/>
          <w:szCs w:val="20"/>
          <w:lang w:val="it-IT"/>
        </w:rPr>
        <w:tab/>
      </w:r>
      <w:r w:rsidRPr="004237C2">
        <w:rPr>
          <w:b/>
          <w:color w:val="000000" w:themeColor="text1"/>
          <w:sz w:val="20"/>
          <w:szCs w:val="20"/>
          <w:lang w:val="it-IT"/>
        </w:rPr>
        <w:tab/>
        <w:t xml:space="preserve"> </w:t>
      </w:r>
    </w:p>
    <w:p w:rsidR="00452386" w:rsidRPr="00772ADE" w:rsidRDefault="00503699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772ADE">
        <w:rPr>
          <w:color w:val="000000" w:themeColor="text1"/>
          <w:sz w:val="20"/>
          <w:szCs w:val="20"/>
          <w:lang w:val="it-IT"/>
        </w:rPr>
        <w:t>1. pp.opatija@mup.hr</w:t>
      </w:r>
    </w:p>
    <w:p w:rsidR="00452386" w:rsidRPr="004237C2" w:rsidRDefault="00503699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>2. mladen.sculac@vz-pgz.hr</w:t>
      </w:r>
    </w:p>
    <w:p w:rsidR="00503699" w:rsidRPr="004237C2" w:rsidRDefault="00503699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>3. Inspekcija zaštite od požara i eksploziva</w:t>
      </w:r>
      <w:r w:rsidR="00216709">
        <w:rPr>
          <w:color w:val="000000" w:themeColor="text1"/>
          <w:sz w:val="20"/>
          <w:szCs w:val="20"/>
          <w:lang w:val="it-IT"/>
        </w:rPr>
        <w:t xml:space="preserve"> fax/</w:t>
      </w:r>
      <w:r w:rsidRPr="004237C2">
        <w:rPr>
          <w:color w:val="000000" w:themeColor="text1"/>
          <w:sz w:val="20"/>
          <w:szCs w:val="20"/>
          <w:lang w:val="it-IT"/>
        </w:rPr>
        <w:t xml:space="preserve"> 430-424</w:t>
      </w:r>
    </w:p>
    <w:p w:rsidR="00503699" w:rsidRPr="00772ADE" w:rsidRDefault="00503699" w:rsidP="00452386">
      <w:pPr>
        <w:jc w:val="both"/>
        <w:rPr>
          <w:rStyle w:val="st"/>
          <w:b/>
          <w:color w:val="000000" w:themeColor="text1"/>
          <w:sz w:val="20"/>
          <w:szCs w:val="20"/>
        </w:rPr>
      </w:pPr>
      <w:r w:rsidRPr="00772ADE">
        <w:rPr>
          <w:b/>
          <w:color w:val="000000" w:themeColor="text1"/>
          <w:sz w:val="20"/>
          <w:szCs w:val="20"/>
          <w:lang w:val="it-IT"/>
        </w:rPr>
        <w:t>4</w:t>
      </w:r>
      <w:r w:rsidRPr="00772ADE">
        <w:rPr>
          <w:color w:val="000000" w:themeColor="text1"/>
          <w:sz w:val="20"/>
          <w:szCs w:val="20"/>
          <w:lang w:val="it-IT"/>
        </w:rPr>
        <w:t>.</w:t>
      </w:r>
      <w:r w:rsidRPr="00772ADE">
        <w:rPr>
          <w:color w:val="000000" w:themeColor="text1"/>
          <w:sz w:val="20"/>
          <w:szCs w:val="20"/>
        </w:rPr>
        <w:t xml:space="preserve"> </w:t>
      </w:r>
      <w:hyperlink r:id="rId8" w:history="1">
        <w:r w:rsidRPr="00772ADE">
          <w:rPr>
            <w:rStyle w:val="Hiperveza"/>
            <w:color w:val="000000" w:themeColor="text1"/>
            <w:sz w:val="20"/>
            <w:szCs w:val="20"/>
          </w:rPr>
          <w:t>rijeka112@duzs.hr</w:t>
        </w:r>
      </w:hyperlink>
    </w:p>
    <w:p w:rsidR="0082397B" w:rsidRPr="004237C2" w:rsidRDefault="00503699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rStyle w:val="st"/>
          <w:color w:val="000000" w:themeColor="text1"/>
          <w:sz w:val="20"/>
          <w:szCs w:val="20"/>
        </w:rPr>
        <w:t>5.</w:t>
      </w:r>
      <w:r w:rsidR="0082397B" w:rsidRPr="004237C2">
        <w:rPr>
          <w:color w:val="000000" w:themeColor="text1"/>
          <w:sz w:val="20"/>
          <w:szCs w:val="20"/>
        </w:rPr>
        <w:t xml:space="preserve"> </w:t>
      </w:r>
      <w:hyperlink r:id="rId9" w:history="1">
        <w:r w:rsidR="0082397B" w:rsidRPr="004237C2">
          <w:rPr>
            <w:color w:val="000000" w:themeColor="text1"/>
            <w:sz w:val="20"/>
            <w:szCs w:val="20"/>
            <w:u w:val="single"/>
          </w:rPr>
          <w:t>gradonacelnik@opatija.hr</w:t>
        </w:r>
      </w:hyperlink>
      <w:r w:rsidR="00452386" w:rsidRPr="004237C2">
        <w:rPr>
          <w:color w:val="000000" w:themeColor="text1"/>
          <w:sz w:val="20"/>
          <w:szCs w:val="20"/>
          <w:lang w:val="it-IT"/>
        </w:rPr>
        <w:tab/>
      </w:r>
    </w:p>
    <w:p w:rsidR="0082397B" w:rsidRPr="004237C2" w:rsidRDefault="0082397B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 xml:space="preserve">6. </w:t>
      </w:r>
      <w:hyperlink r:id="rId10" w:history="1">
        <w:r w:rsidRPr="004237C2">
          <w:rPr>
            <w:rStyle w:val="Hiperveza"/>
            <w:color w:val="000000" w:themeColor="text1"/>
            <w:sz w:val="20"/>
            <w:szCs w:val="20"/>
            <w:lang w:val="it-IT"/>
          </w:rPr>
          <w:t>opcina.matulji@ri.htnet.hr</w:t>
        </w:r>
      </w:hyperlink>
    </w:p>
    <w:p w:rsidR="0082397B" w:rsidRPr="004237C2" w:rsidRDefault="0082397B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 xml:space="preserve">7. </w:t>
      </w:r>
      <w:hyperlink r:id="rId11" w:history="1">
        <w:r w:rsidRPr="004237C2">
          <w:rPr>
            <w:rStyle w:val="Hiperveza"/>
            <w:color w:val="000000" w:themeColor="text1"/>
            <w:sz w:val="20"/>
            <w:szCs w:val="20"/>
            <w:lang w:val="it-IT"/>
          </w:rPr>
          <w:t>opcina.lovran@ri.t-com.hr</w:t>
        </w:r>
      </w:hyperlink>
    </w:p>
    <w:p w:rsidR="00452386" w:rsidRPr="004237C2" w:rsidRDefault="0082397B" w:rsidP="00452386">
      <w:pPr>
        <w:jc w:val="both"/>
        <w:rPr>
          <w:color w:val="000000" w:themeColor="text1"/>
          <w:sz w:val="20"/>
          <w:szCs w:val="20"/>
          <w:lang w:val="it-IT"/>
        </w:rPr>
      </w:pPr>
      <w:r w:rsidRPr="004237C2">
        <w:rPr>
          <w:color w:val="000000" w:themeColor="text1"/>
          <w:sz w:val="20"/>
          <w:szCs w:val="20"/>
          <w:lang w:val="it-IT"/>
        </w:rPr>
        <w:t>8.</w:t>
      </w:r>
      <w:r w:rsidR="004237C2" w:rsidRPr="004237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4237C2" w:rsidRPr="004237C2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mosc-draga-opcina@ri.htnet.hr</w:t>
        </w:r>
      </w:hyperlink>
      <w:r w:rsidR="004237C2" w:rsidRPr="004237C2">
        <w:rPr>
          <w:rFonts w:ascii="Arial" w:hAnsi="Arial" w:cs="Arial"/>
          <w:color w:val="000000" w:themeColor="text1"/>
          <w:sz w:val="20"/>
          <w:szCs w:val="20"/>
        </w:rPr>
        <w:t>  </w:t>
      </w:r>
      <w:r w:rsidR="00452386" w:rsidRPr="004237C2">
        <w:rPr>
          <w:color w:val="000000" w:themeColor="text1"/>
          <w:sz w:val="20"/>
          <w:szCs w:val="20"/>
          <w:lang w:val="it-IT"/>
        </w:rPr>
        <w:tab/>
      </w:r>
      <w:r w:rsidR="00452386" w:rsidRPr="004237C2">
        <w:rPr>
          <w:color w:val="000000" w:themeColor="text1"/>
          <w:sz w:val="20"/>
          <w:szCs w:val="20"/>
          <w:lang w:val="it-IT"/>
        </w:rPr>
        <w:tab/>
      </w:r>
      <w:r w:rsidR="00452386" w:rsidRPr="004237C2">
        <w:rPr>
          <w:color w:val="000000" w:themeColor="text1"/>
          <w:sz w:val="20"/>
          <w:szCs w:val="20"/>
          <w:lang w:val="it-IT"/>
        </w:rPr>
        <w:tab/>
      </w:r>
      <w:r w:rsidR="00452386" w:rsidRPr="004237C2">
        <w:rPr>
          <w:color w:val="000000" w:themeColor="text1"/>
          <w:sz w:val="20"/>
          <w:szCs w:val="20"/>
          <w:lang w:val="it-IT"/>
        </w:rPr>
        <w:tab/>
      </w:r>
      <w:bookmarkStart w:id="0" w:name="_GoBack"/>
      <w:bookmarkEnd w:id="0"/>
      <w:r w:rsidR="00452386" w:rsidRPr="004237C2">
        <w:rPr>
          <w:color w:val="000000" w:themeColor="text1"/>
          <w:sz w:val="20"/>
          <w:szCs w:val="20"/>
          <w:lang w:val="it-IT"/>
        </w:rPr>
        <w:tab/>
        <w:t xml:space="preserve">  </w:t>
      </w:r>
      <w:r w:rsidR="00452386" w:rsidRPr="004237C2">
        <w:rPr>
          <w:color w:val="000000" w:themeColor="text1"/>
          <w:sz w:val="20"/>
          <w:szCs w:val="20"/>
          <w:lang w:val="it-IT"/>
        </w:rPr>
        <w:tab/>
        <w:t xml:space="preserve"> </w:t>
      </w:r>
    </w:p>
    <w:p w:rsidR="00452386" w:rsidRPr="004576CA" w:rsidRDefault="004237C2" w:rsidP="00452386">
      <w:pPr>
        <w:rPr>
          <w:b/>
          <w:color w:val="000000" w:themeColor="text1"/>
          <w:sz w:val="20"/>
          <w:szCs w:val="20"/>
          <w:lang w:val="it-IT"/>
        </w:rPr>
      </w:pPr>
      <w:r w:rsidRPr="00873E2A">
        <w:rPr>
          <w:color w:val="000000" w:themeColor="text1"/>
          <w:sz w:val="20"/>
          <w:szCs w:val="20"/>
          <w:lang w:val="it-IT"/>
        </w:rPr>
        <w:t>9</w:t>
      </w:r>
      <w:r w:rsidR="00452386" w:rsidRPr="00873E2A">
        <w:rPr>
          <w:color w:val="000000" w:themeColor="text1"/>
          <w:sz w:val="20"/>
          <w:szCs w:val="20"/>
          <w:lang w:val="it-IT"/>
        </w:rPr>
        <w:t>. Arhiva, ovdje.-</w:t>
      </w:r>
      <w:r w:rsidR="00452386" w:rsidRPr="004576CA">
        <w:rPr>
          <w:b/>
          <w:color w:val="000000" w:themeColor="text1"/>
          <w:sz w:val="20"/>
          <w:szCs w:val="20"/>
          <w:lang w:val="it-IT"/>
        </w:rPr>
        <w:tab/>
      </w:r>
    </w:p>
    <w:p w:rsidR="00452386" w:rsidRPr="004576CA" w:rsidRDefault="00452386" w:rsidP="00C328FF">
      <w:pPr>
        <w:pStyle w:val="Uvuenotijeloteksta"/>
        <w:jc w:val="left"/>
        <w:rPr>
          <w:b/>
          <w:lang w:eastAsia="hr-HR"/>
        </w:rPr>
      </w:pPr>
    </w:p>
    <w:sectPr w:rsidR="00452386" w:rsidRPr="004576CA" w:rsidSect="00974CF1">
      <w:pgSz w:w="11907" w:h="16840" w:code="9"/>
      <w:pgMar w:top="900" w:right="1043" w:bottom="1276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53" w:rsidRDefault="00332C53">
      <w:r>
        <w:separator/>
      </w:r>
    </w:p>
  </w:endnote>
  <w:endnote w:type="continuationSeparator" w:id="0">
    <w:p w:rsidR="00332C53" w:rsidRDefault="003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53" w:rsidRDefault="00332C53">
      <w:r>
        <w:separator/>
      </w:r>
    </w:p>
  </w:footnote>
  <w:footnote w:type="continuationSeparator" w:id="0">
    <w:p w:rsidR="00332C53" w:rsidRDefault="0033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dresa" style="width:12pt;height:12pt;visibility:visible;mso-wrap-style:square" o:bullet="t">
        <v:imagedata r:id="rId1" o:title="Adres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737D32"/>
    <w:multiLevelType w:val="hybridMultilevel"/>
    <w:tmpl w:val="096A61AA"/>
    <w:lvl w:ilvl="0" w:tplc="E43C4D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E265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9D1768"/>
    <w:multiLevelType w:val="hybridMultilevel"/>
    <w:tmpl w:val="B8A66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9E7B65"/>
    <w:multiLevelType w:val="hybridMultilevel"/>
    <w:tmpl w:val="E1E4A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EB19EA"/>
    <w:multiLevelType w:val="hybridMultilevel"/>
    <w:tmpl w:val="CBC8694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921984"/>
    <w:multiLevelType w:val="hybridMultilevel"/>
    <w:tmpl w:val="A55C5D18"/>
    <w:lvl w:ilvl="0" w:tplc="5F7E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41C06"/>
    <w:multiLevelType w:val="hybridMultilevel"/>
    <w:tmpl w:val="9CB66F3E"/>
    <w:lvl w:ilvl="0" w:tplc="2424F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071E"/>
    <w:multiLevelType w:val="hybridMultilevel"/>
    <w:tmpl w:val="6ECE3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962"/>
    <w:multiLevelType w:val="hybridMultilevel"/>
    <w:tmpl w:val="A6BC1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6D76"/>
    <w:multiLevelType w:val="hybridMultilevel"/>
    <w:tmpl w:val="9FA8A124"/>
    <w:lvl w:ilvl="0" w:tplc="7E703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DA6AD3"/>
    <w:multiLevelType w:val="hybridMultilevel"/>
    <w:tmpl w:val="A058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91E06"/>
    <w:multiLevelType w:val="hybridMultilevel"/>
    <w:tmpl w:val="FB626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237455"/>
    <w:multiLevelType w:val="hybridMultilevel"/>
    <w:tmpl w:val="82A42C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BBF2766"/>
    <w:multiLevelType w:val="hybridMultilevel"/>
    <w:tmpl w:val="88B28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80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9206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B337F3"/>
    <w:multiLevelType w:val="hybridMultilevel"/>
    <w:tmpl w:val="C8702E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D246C"/>
    <w:multiLevelType w:val="hybridMultilevel"/>
    <w:tmpl w:val="07C444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B14BD"/>
    <w:multiLevelType w:val="hybridMultilevel"/>
    <w:tmpl w:val="9DCAB8A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8F045C6"/>
    <w:multiLevelType w:val="hybridMultilevel"/>
    <w:tmpl w:val="FB6630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C4139"/>
    <w:multiLevelType w:val="hybridMultilevel"/>
    <w:tmpl w:val="5FE6941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762B7"/>
    <w:multiLevelType w:val="multilevel"/>
    <w:tmpl w:val="97F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1C546D"/>
    <w:multiLevelType w:val="hybridMultilevel"/>
    <w:tmpl w:val="193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33268"/>
    <w:multiLevelType w:val="hybridMultilevel"/>
    <w:tmpl w:val="D58E3FA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4E0D1C71"/>
    <w:multiLevelType w:val="hybridMultilevel"/>
    <w:tmpl w:val="65DE69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27A81"/>
    <w:multiLevelType w:val="hybridMultilevel"/>
    <w:tmpl w:val="B6D20652"/>
    <w:lvl w:ilvl="0" w:tplc="D6E0D37C">
      <w:numFmt w:val="bullet"/>
      <w:lvlText w:val=""/>
      <w:lvlJc w:val="left"/>
      <w:pPr>
        <w:tabs>
          <w:tab w:val="num" w:pos="876"/>
        </w:tabs>
        <w:ind w:left="876" w:hanging="444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EB22455"/>
    <w:multiLevelType w:val="hybridMultilevel"/>
    <w:tmpl w:val="56F41F7C"/>
    <w:lvl w:ilvl="0" w:tplc="72C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5FC"/>
    <w:multiLevelType w:val="hybridMultilevel"/>
    <w:tmpl w:val="D6201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B5DBB"/>
    <w:multiLevelType w:val="hybridMultilevel"/>
    <w:tmpl w:val="207A676A"/>
    <w:lvl w:ilvl="0" w:tplc="041A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5FCB2F82"/>
    <w:multiLevelType w:val="hybridMultilevel"/>
    <w:tmpl w:val="A380FE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3D7801"/>
    <w:multiLevelType w:val="multilevel"/>
    <w:tmpl w:val="1994C1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E63EA"/>
    <w:multiLevelType w:val="hybridMultilevel"/>
    <w:tmpl w:val="7CE4D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53643B"/>
    <w:multiLevelType w:val="hybridMultilevel"/>
    <w:tmpl w:val="0DD292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16059"/>
    <w:multiLevelType w:val="hybridMultilevel"/>
    <w:tmpl w:val="35789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50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B66E9D"/>
    <w:multiLevelType w:val="hybridMultilevel"/>
    <w:tmpl w:val="DB224D0C"/>
    <w:lvl w:ilvl="0" w:tplc="F64C5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C584870"/>
    <w:multiLevelType w:val="hybridMultilevel"/>
    <w:tmpl w:val="ABC8B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E030C"/>
    <w:multiLevelType w:val="hybridMultilevel"/>
    <w:tmpl w:val="1C52EA4E"/>
    <w:lvl w:ilvl="0" w:tplc="E564D09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0677608"/>
    <w:multiLevelType w:val="hybridMultilevel"/>
    <w:tmpl w:val="3FDC321E"/>
    <w:lvl w:ilvl="0" w:tplc="4FB8D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8178C"/>
    <w:multiLevelType w:val="hybridMultilevel"/>
    <w:tmpl w:val="52EA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2FAB"/>
    <w:multiLevelType w:val="hybridMultilevel"/>
    <w:tmpl w:val="CCEAB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14EB8"/>
    <w:multiLevelType w:val="hybridMultilevel"/>
    <w:tmpl w:val="62105836"/>
    <w:lvl w:ilvl="0" w:tplc="5F7E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F0132F"/>
    <w:multiLevelType w:val="hybridMultilevel"/>
    <w:tmpl w:val="3226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C5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F4DCC"/>
    <w:multiLevelType w:val="hybridMultilevel"/>
    <w:tmpl w:val="75E69CFC"/>
    <w:lvl w:ilvl="0" w:tplc="2BD4B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BE0157"/>
    <w:multiLevelType w:val="hybridMultilevel"/>
    <w:tmpl w:val="0BCA97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34"/>
  </w:num>
  <w:num w:numId="8">
    <w:abstractNumId w:val="20"/>
  </w:num>
  <w:num w:numId="9">
    <w:abstractNumId w:val="14"/>
  </w:num>
  <w:num w:numId="10">
    <w:abstractNumId w:val="29"/>
  </w:num>
  <w:num w:numId="11">
    <w:abstractNumId w:val="46"/>
  </w:num>
  <w:num w:numId="12">
    <w:abstractNumId w:val="6"/>
  </w:num>
  <w:num w:numId="13">
    <w:abstractNumId w:val="45"/>
  </w:num>
  <w:num w:numId="14">
    <w:abstractNumId w:val="31"/>
  </w:num>
  <w:num w:numId="15">
    <w:abstractNumId w:val="8"/>
  </w:num>
  <w:num w:numId="16">
    <w:abstractNumId w:val="26"/>
  </w:num>
  <w:num w:numId="17">
    <w:abstractNumId w:val="39"/>
  </w:num>
  <w:num w:numId="18">
    <w:abstractNumId w:val="47"/>
  </w:num>
  <w:num w:numId="19">
    <w:abstractNumId w:val="10"/>
  </w:num>
  <w:num w:numId="20">
    <w:abstractNumId w:val="35"/>
  </w:num>
  <w:num w:numId="21">
    <w:abstractNumId w:val="30"/>
  </w:num>
  <w:num w:numId="22">
    <w:abstractNumId w:val="28"/>
  </w:num>
  <w:num w:numId="23">
    <w:abstractNumId w:val="9"/>
  </w:num>
  <w:num w:numId="24">
    <w:abstractNumId w:val="16"/>
  </w:num>
  <w:num w:numId="25">
    <w:abstractNumId w:val="44"/>
  </w:num>
  <w:num w:numId="26">
    <w:abstractNumId w:val="27"/>
  </w:num>
  <w:num w:numId="27">
    <w:abstractNumId w:val="1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0"/>
  </w:num>
  <w:num w:numId="32">
    <w:abstractNumId w:val="1"/>
  </w:num>
  <w:num w:numId="33">
    <w:abstractNumId w:val="18"/>
  </w:num>
  <w:num w:numId="34">
    <w:abstractNumId w:val="36"/>
  </w:num>
  <w:num w:numId="35">
    <w:abstractNumId w:val="43"/>
  </w:num>
  <w:num w:numId="36">
    <w:abstractNumId w:val="4"/>
  </w:num>
  <w:num w:numId="37">
    <w:abstractNumId w:val="13"/>
  </w:num>
  <w:num w:numId="38">
    <w:abstractNumId w:val="42"/>
  </w:num>
  <w:num w:numId="39">
    <w:abstractNumId w:val="22"/>
  </w:num>
  <w:num w:numId="40">
    <w:abstractNumId w:val="2"/>
  </w:num>
  <w:num w:numId="41">
    <w:abstractNumId w:val="3"/>
  </w:num>
  <w:num w:numId="42">
    <w:abstractNumId w:val="40"/>
  </w:num>
  <w:num w:numId="43">
    <w:abstractNumId w:val="41"/>
  </w:num>
  <w:num w:numId="44">
    <w:abstractNumId w:val="32"/>
  </w:num>
  <w:num w:numId="45">
    <w:abstractNumId w:val="38"/>
  </w:num>
  <w:num w:numId="46">
    <w:abstractNumId w:val="33"/>
  </w:num>
  <w:num w:numId="47">
    <w:abstractNumId w:val="24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87"/>
    <w:rsid w:val="0000021B"/>
    <w:rsid w:val="00002DB2"/>
    <w:rsid w:val="00003571"/>
    <w:rsid w:val="00007440"/>
    <w:rsid w:val="00012A3D"/>
    <w:rsid w:val="0001672F"/>
    <w:rsid w:val="0001798B"/>
    <w:rsid w:val="00020552"/>
    <w:rsid w:val="00022378"/>
    <w:rsid w:val="00024641"/>
    <w:rsid w:val="000246B1"/>
    <w:rsid w:val="000312F5"/>
    <w:rsid w:val="00034D91"/>
    <w:rsid w:val="00036B95"/>
    <w:rsid w:val="00037875"/>
    <w:rsid w:val="00042E30"/>
    <w:rsid w:val="000476FD"/>
    <w:rsid w:val="000523F3"/>
    <w:rsid w:val="00056514"/>
    <w:rsid w:val="00057790"/>
    <w:rsid w:val="00057F59"/>
    <w:rsid w:val="00060039"/>
    <w:rsid w:val="00063673"/>
    <w:rsid w:val="00063A5D"/>
    <w:rsid w:val="00065137"/>
    <w:rsid w:val="000655E8"/>
    <w:rsid w:val="00066EFC"/>
    <w:rsid w:val="00073576"/>
    <w:rsid w:val="00073D32"/>
    <w:rsid w:val="000754D6"/>
    <w:rsid w:val="0007608A"/>
    <w:rsid w:val="00076CA1"/>
    <w:rsid w:val="00083361"/>
    <w:rsid w:val="000859AE"/>
    <w:rsid w:val="00087C13"/>
    <w:rsid w:val="00092B8A"/>
    <w:rsid w:val="000978AC"/>
    <w:rsid w:val="000A114A"/>
    <w:rsid w:val="000A2F3A"/>
    <w:rsid w:val="000B2E7F"/>
    <w:rsid w:val="000B4580"/>
    <w:rsid w:val="000C0552"/>
    <w:rsid w:val="000C4E5D"/>
    <w:rsid w:val="000C5269"/>
    <w:rsid w:val="000C56AD"/>
    <w:rsid w:val="000C676A"/>
    <w:rsid w:val="000C7366"/>
    <w:rsid w:val="000C7A51"/>
    <w:rsid w:val="000C7CB3"/>
    <w:rsid w:val="000D1DEF"/>
    <w:rsid w:val="000D6885"/>
    <w:rsid w:val="000D7006"/>
    <w:rsid w:val="000D7BA9"/>
    <w:rsid w:val="000E1087"/>
    <w:rsid w:val="00103779"/>
    <w:rsid w:val="00106999"/>
    <w:rsid w:val="00106D2A"/>
    <w:rsid w:val="0011049B"/>
    <w:rsid w:val="001111F2"/>
    <w:rsid w:val="001153D9"/>
    <w:rsid w:val="001159BC"/>
    <w:rsid w:val="00117F21"/>
    <w:rsid w:val="00122DBF"/>
    <w:rsid w:val="00124BFF"/>
    <w:rsid w:val="00125F40"/>
    <w:rsid w:val="00130460"/>
    <w:rsid w:val="00132295"/>
    <w:rsid w:val="00137F63"/>
    <w:rsid w:val="00141702"/>
    <w:rsid w:val="001471B0"/>
    <w:rsid w:val="00155EE4"/>
    <w:rsid w:val="00157B13"/>
    <w:rsid w:val="0016032A"/>
    <w:rsid w:val="00162448"/>
    <w:rsid w:val="001636CC"/>
    <w:rsid w:val="001655AB"/>
    <w:rsid w:val="001665B0"/>
    <w:rsid w:val="0017123F"/>
    <w:rsid w:val="001814A9"/>
    <w:rsid w:val="00182E71"/>
    <w:rsid w:val="00185AC5"/>
    <w:rsid w:val="00185F69"/>
    <w:rsid w:val="0018708E"/>
    <w:rsid w:val="00190247"/>
    <w:rsid w:val="00190A39"/>
    <w:rsid w:val="00190D4A"/>
    <w:rsid w:val="00192FD3"/>
    <w:rsid w:val="00193B97"/>
    <w:rsid w:val="00196C88"/>
    <w:rsid w:val="001978AB"/>
    <w:rsid w:val="00197C6B"/>
    <w:rsid w:val="001A1A56"/>
    <w:rsid w:val="001A3C9A"/>
    <w:rsid w:val="001A4394"/>
    <w:rsid w:val="001A4B07"/>
    <w:rsid w:val="001A6D4D"/>
    <w:rsid w:val="001B12E1"/>
    <w:rsid w:val="001B132A"/>
    <w:rsid w:val="001B1AB5"/>
    <w:rsid w:val="001B40C8"/>
    <w:rsid w:val="001B5BBB"/>
    <w:rsid w:val="001B6095"/>
    <w:rsid w:val="001C2578"/>
    <w:rsid w:val="001C4AB6"/>
    <w:rsid w:val="001C66AE"/>
    <w:rsid w:val="001D18DA"/>
    <w:rsid w:val="001D64B8"/>
    <w:rsid w:val="001D6F5E"/>
    <w:rsid w:val="001E1B2F"/>
    <w:rsid w:val="001E3A7C"/>
    <w:rsid w:val="001E721A"/>
    <w:rsid w:val="001F0DE1"/>
    <w:rsid w:val="001F12AA"/>
    <w:rsid w:val="001F543F"/>
    <w:rsid w:val="001F6902"/>
    <w:rsid w:val="00201518"/>
    <w:rsid w:val="002019A7"/>
    <w:rsid w:val="00202B06"/>
    <w:rsid w:val="00203861"/>
    <w:rsid w:val="002059C1"/>
    <w:rsid w:val="00205F2D"/>
    <w:rsid w:val="002064A1"/>
    <w:rsid w:val="00210F34"/>
    <w:rsid w:val="00213DEA"/>
    <w:rsid w:val="00216709"/>
    <w:rsid w:val="002208B0"/>
    <w:rsid w:val="00222593"/>
    <w:rsid w:val="002275AE"/>
    <w:rsid w:val="00231DC7"/>
    <w:rsid w:val="0023276C"/>
    <w:rsid w:val="0024077B"/>
    <w:rsid w:val="00242D3A"/>
    <w:rsid w:val="002478C3"/>
    <w:rsid w:val="0025199D"/>
    <w:rsid w:val="00252C9A"/>
    <w:rsid w:val="00254436"/>
    <w:rsid w:val="002568D0"/>
    <w:rsid w:val="002624C5"/>
    <w:rsid w:val="002673AD"/>
    <w:rsid w:val="00272A28"/>
    <w:rsid w:val="00272BD1"/>
    <w:rsid w:val="00272C77"/>
    <w:rsid w:val="00276745"/>
    <w:rsid w:val="00280203"/>
    <w:rsid w:val="002837E7"/>
    <w:rsid w:val="002845C0"/>
    <w:rsid w:val="00285516"/>
    <w:rsid w:val="00285A56"/>
    <w:rsid w:val="0028677E"/>
    <w:rsid w:val="002910B8"/>
    <w:rsid w:val="00293FB5"/>
    <w:rsid w:val="00296034"/>
    <w:rsid w:val="002A0BA4"/>
    <w:rsid w:val="002A5290"/>
    <w:rsid w:val="002A5705"/>
    <w:rsid w:val="002A7228"/>
    <w:rsid w:val="002B5B05"/>
    <w:rsid w:val="002B6247"/>
    <w:rsid w:val="002B730C"/>
    <w:rsid w:val="002C1126"/>
    <w:rsid w:val="002C2EA2"/>
    <w:rsid w:val="002C3DF6"/>
    <w:rsid w:val="002C4609"/>
    <w:rsid w:val="002C4768"/>
    <w:rsid w:val="002C58B7"/>
    <w:rsid w:val="002C6FD0"/>
    <w:rsid w:val="002D1107"/>
    <w:rsid w:val="002D3E35"/>
    <w:rsid w:val="002D490A"/>
    <w:rsid w:val="002E3105"/>
    <w:rsid w:val="002E31F3"/>
    <w:rsid w:val="002F00F7"/>
    <w:rsid w:val="002F12D1"/>
    <w:rsid w:val="002F7608"/>
    <w:rsid w:val="003020A2"/>
    <w:rsid w:val="00302918"/>
    <w:rsid w:val="0030493F"/>
    <w:rsid w:val="0030610C"/>
    <w:rsid w:val="00312D65"/>
    <w:rsid w:val="00315250"/>
    <w:rsid w:val="00315312"/>
    <w:rsid w:val="00315F14"/>
    <w:rsid w:val="00317874"/>
    <w:rsid w:val="00317E60"/>
    <w:rsid w:val="0032305B"/>
    <w:rsid w:val="0032496E"/>
    <w:rsid w:val="003249A1"/>
    <w:rsid w:val="00324C66"/>
    <w:rsid w:val="00326583"/>
    <w:rsid w:val="00331413"/>
    <w:rsid w:val="00332C53"/>
    <w:rsid w:val="003339CC"/>
    <w:rsid w:val="00347F0F"/>
    <w:rsid w:val="0035637A"/>
    <w:rsid w:val="00356F3C"/>
    <w:rsid w:val="0036062B"/>
    <w:rsid w:val="0036114B"/>
    <w:rsid w:val="00366B5F"/>
    <w:rsid w:val="00372696"/>
    <w:rsid w:val="003764B0"/>
    <w:rsid w:val="00377E89"/>
    <w:rsid w:val="00386AE9"/>
    <w:rsid w:val="00390E70"/>
    <w:rsid w:val="00391E39"/>
    <w:rsid w:val="003935B9"/>
    <w:rsid w:val="003978B3"/>
    <w:rsid w:val="003A0EEC"/>
    <w:rsid w:val="003A2C39"/>
    <w:rsid w:val="003A427E"/>
    <w:rsid w:val="003A685C"/>
    <w:rsid w:val="003B2A34"/>
    <w:rsid w:val="003C1B21"/>
    <w:rsid w:val="003C617E"/>
    <w:rsid w:val="003C78C1"/>
    <w:rsid w:val="003D1C38"/>
    <w:rsid w:val="003D566F"/>
    <w:rsid w:val="003E02C4"/>
    <w:rsid w:val="003E1D3C"/>
    <w:rsid w:val="003E3B54"/>
    <w:rsid w:val="003E432C"/>
    <w:rsid w:val="003E572F"/>
    <w:rsid w:val="003E71ED"/>
    <w:rsid w:val="003E7A50"/>
    <w:rsid w:val="003F04AB"/>
    <w:rsid w:val="003F1D98"/>
    <w:rsid w:val="003F607E"/>
    <w:rsid w:val="003F657B"/>
    <w:rsid w:val="004001BE"/>
    <w:rsid w:val="004032D5"/>
    <w:rsid w:val="004051BC"/>
    <w:rsid w:val="00411DBA"/>
    <w:rsid w:val="0041750D"/>
    <w:rsid w:val="00420A04"/>
    <w:rsid w:val="00422656"/>
    <w:rsid w:val="00422F9B"/>
    <w:rsid w:val="004237C2"/>
    <w:rsid w:val="004250BC"/>
    <w:rsid w:val="0042683E"/>
    <w:rsid w:val="004306CE"/>
    <w:rsid w:val="00430D1F"/>
    <w:rsid w:val="004331A1"/>
    <w:rsid w:val="00435535"/>
    <w:rsid w:val="004360FF"/>
    <w:rsid w:val="00436F32"/>
    <w:rsid w:val="004370A5"/>
    <w:rsid w:val="0044002B"/>
    <w:rsid w:val="00440633"/>
    <w:rsid w:val="004413CA"/>
    <w:rsid w:val="00441946"/>
    <w:rsid w:val="00441DC8"/>
    <w:rsid w:val="0044209B"/>
    <w:rsid w:val="00446234"/>
    <w:rsid w:val="00447C27"/>
    <w:rsid w:val="00447F86"/>
    <w:rsid w:val="004502ED"/>
    <w:rsid w:val="00452386"/>
    <w:rsid w:val="004573AA"/>
    <w:rsid w:val="004576CA"/>
    <w:rsid w:val="004629E7"/>
    <w:rsid w:val="00462AC1"/>
    <w:rsid w:val="00462CF1"/>
    <w:rsid w:val="004640B1"/>
    <w:rsid w:val="004650AE"/>
    <w:rsid w:val="00465DFC"/>
    <w:rsid w:val="004677B9"/>
    <w:rsid w:val="00471E1E"/>
    <w:rsid w:val="00473A27"/>
    <w:rsid w:val="00473D2B"/>
    <w:rsid w:val="00475530"/>
    <w:rsid w:val="0048325F"/>
    <w:rsid w:val="0048637F"/>
    <w:rsid w:val="004919DD"/>
    <w:rsid w:val="00493603"/>
    <w:rsid w:val="00493AC9"/>
    <w:rsid w:val="004941C7"/>
    <w:rsid w:val="00495BD8"/>
    <w:rsid w:val="0049635C"/>
    <w:rsid w:val="004A0CEA"/>
    <w:rsid w:val="004A1258"/>
    <w:rsid w:val="004A2CE0"/>
    <w:rsid w:val="004A3D11"/>
    <w:rsid w:val="004A640D"/>
    <w:rsid w:val="004A7E3A"/>
    <w:rsid w:val="004B0E0E"/>
    <w:rsid w:val="004B1702"/>
    <w:rsid w:val="004B2FFF"/>
    <w:rsid w:val="004B3169"/>
    <w:rsid w:val="004B41F0"/>
    <w:rsid w:val="004B4D68"/>
    <w:rsid w:val="004B5706"/>
    <w:rsid w:val="004B5E17"/>
    <w:rsid w:val="004C25E8"/>
    <w:rsid w:val="004C3EB9"/>
    <w:rsid w:val="004C482B"/>
    <w:rsid w:val="004C73FE"/>
    <w:rsid w:val="004D4A94"/>
    <w:rsid w:val="004D56C4"/>
    <w:rsid w:val="004D6BA2"/>
    <w:rsid w:val="004E4399"/>
    <w:rsid w:val="004E629C"/>
    <w:rsid w:val="004E62E5"/>
    <w:rsid w:val="004E7976"/>
    <w:rsid w:val="004E7AFA"/>
    <w:rsid w:val="004F1924"/>
    <w:rsid w:val="004F2FEF"/>
    <w:rsid w:val="004F3C66"/>
    <w:rsid w:val="004F7DEA"/>
    <w:rsid w:val="00502258"/>
    <w:rsid w:val="00502923"/>
    <w:rsid w:val="00503699"/>
    <w:rsid w:val="00503C95"/>
    <w:rsid w:val="005055D8"/>
    <w:rsid w:val="00510468"/>
    <w:rsid w:val="005139B5"/>
    <w:rsid w:val="005241B7"/>
    <w:rsid w:val="005259C4"/>
    <w:rsid w:val="0053223F"/>
    <w:rsid w:val="005333F2"/>
    <w:rsid w:val="005350A8"/>
    <w:rsid w:val="00536B00"/>
    <w:rsid w:val="0054060C"/>
    <w:rsid w:val="0054287E"/>
    <w:rsid w:val="005454E0"/>
    <w:rsid w:val="00547581"/>
    <w:rsid w:val="005530C7"/>
    <w:rsid w:val="0055699B"/>
    <w:rsid w:val="00565D0F"/>
    <w:rsid w:val="00565FF9"/>
    <w:rsid w:val="005667C7"/>
    <w:rsid w:val="005705E8"/>
    <w:rsid w:val="00574106"/>
    <w:rsid w:val="00576E2A"/>
    <w:rsid w:val="00580360"/>
    <w:rsid w:val="00587049"/>
    <w:rsid w:val="005939FF"/>
    <w:rsid w:val="005A1F96"/>
    <w:rsid w:val="005A26CE"/>
    <w:rsid w:val="005A2E52"/>
    <w:rsid w:val="005A47F4"/>
    <w:rsid w:val="005A586B"/>
    <w:rsid w:val="005A639D"/>
    <w:rsid w:val="005A6F14"/>
    <w:rsid w:val="005B0761"/>
    <w:rsid w:val="005B0E4E"/>
    <w:rsid w:val="005B19F5"/>
    <w:rsid w:val="005B1EC9"/>
    <w:rsid w:val="005B4508"/>
    <w:rsid w:val="005B6288"/>
    <w:rsid w:val="005B6FF7"/>
    <w:rsid w:val="005C1F42"/>
    <w:rsid w:val="005C67C9"/>
    <w:rsid w:val="005C75F5"/>
    <w:rsid w:val="005D1536"/>
    <w:rsid w:val="005E1F6D"/>
    <w:rsid w:val="005E3719"/>
    <w:rsid w:val="005F20A3"/>
    <w:rsid w:val="005F2277"/>
    <w:rsid w:val="00600B49"/>
    <w:rsid w:val="00601824"/>
    <w:rsid w:val="006049DB"/>
    <w:rsid w:val="00605D35"/>
    <w:rsid w:val="00606AEE"/>
    <w:rsid w:val="006109BE"/>
    <w:rsid w:val="00615BD5"/>
    <w:rsid w:val="00620D89"/>
    <w:rsid w:val="006239B0"/>
    <w:rsid w:val="00624F83"/>
    <w:rsid w:val="00630CB5"/>
    <w:rsid w:val="006336DA"/>
    <w:rsid w:val="00636528"/>
    <w:rsid w:val="00641D14"/>
    <w:rsid w:val="006428FD"/>
    <w:rsid w:val="00643E60"/>
    <w:rsid w:val="0064617D"/>
    <w:rsid w:val="00646D33"/>
    <w:rsid w:val="00650398"/>
    <w:rsid w:val="00650B01"/>
    <w:rsid w:val="00651229"/>
    <w:rsid w:val="00653624"/>
    <w:rsid w:val="006547A7"/>
    <w:rsid w:val="006571BB"/>
    <w:rsid w:val="00657624"/>
    <w:rsid w:val="006609B4"/>
    <w:rsid w:val="006650F5"/>
    <w:rsid w:val="00666A7F"/>
    <w:rsid w:val="00666AD4"/>
    <w:rsid w:val="00666C0C"/>
    <w:rsid w:val="00671070"/>
    <w:rsid w:val="00673601"/>
    <w:rsid w:val="006739B7"/>
    <w:rsid w:val="00675B74"/>
    <w:rsid w:val="00677851"/>
    <w:rsid w:val="00680DCB"/>
    <w:rsid w:val="00694B79"/>
    <w:rsid w:val="00695C30"/>
    <w:rsid w:val="006968D4"/>
    <w:rsid w:val="00696DE8"/>
    <w:rsid w:val="00697B80"/>
    <w:rsid w:val="006A0B8E"/>
    <w:rsid w:val="006A10EE"/>
    <w:rsid w:val="006A2B44"/>
    <w:rsid w:val="006A4EE8"/>
    <w:rsid w:val="006A70CA"/>
    <w:rsid w:val="006B0465"/>
    <w:rsid w:val="006B5BCA"/>
    <w:rsid w:val="006B6441"/>
    <w:rsid w:val="006C0EBF"/>
    <w:rsid w:val="006C0FF9"/>
    <w:rsid w:val="006C4F18"/>
    <w:rsid w:val="006C5E30"/>
    <w:rsid w:val="006C7420"/>
    <w:rsid w:val="006D1294"/>
    <w:rsid w:val="006D27D3"/>
    <w:rsid w:val="006D4448"/>
    <w:rsid w:val="006D4E34"/>
    <w:rsid w:val="006D7636"/>
    <w:rsid w:val="006D7DE0"/>
    <w:rsid w:val="006E0F1B"/>
    <w:rsid w:val="006E2771"/>
    <w:rsid w:val="006E4C72"/>
    <w:rsid w:val="006E5354"/>
    <w:rsid w:val="006E6D16"/>
    <w:rsid w:val="006E7FAC"/>
    <w:rsid w:val="006F091A"/>
    <w:rsid w:val="006F4119"/>
    <w:rsid w:val="006F5E5F"/>
    <w:rsid w:val="00700700"/>
    <w:rsid w:val="007015EF"/>
    <w:rsid w:val="00701750"/>
    <w:rsid w:val="00701926"/>
    <w:rsid w:val="0070677A"/>
    <w:rsid w:val="00706813"/>
    <w:rsid w:val="0071761B"/>
    <w:rsid w:val="00717B69"/>
    <w:rsid w:val="00725602"/>
    <w:rsid w:val="00725D5A"/>
    <w:rsid w:val="0072679D"/>
    <w:rsid w:val="00726CEA"/>
    <w:rsid w:val="00733A57"/>
    <w:rsid w:val="007341B2"/>
    <w:rsid w:val="007355B4"/>
    <w:rsid w:val="007420D6"/>
    <w:rsid w:val="00753337"/>
    <w:rsid w:val="0075349F"/>
    <w:rsid w:val="007558D0"/>
    <w:rsid w:val="00755FCB"/>
    <w:rsid w:val="00761B09"/>
    <w:rsid w:val="00765DEE"/>
    <w:rsid w:val="00766FCD"/>
    <w:rsid w:val="00767013"/>
    <w:rsid w:val="00767A19"/>
    <w:rsid w:val="00770287"/>
    <w:rsid w:val="00772ADE"/>
    <w:rsid w:val="00773845"/>
    <w:rsid w:val="0077400D"/>
    <w:rsid w:val="00777607"/>
    <w:rsid w:val="007801F9"/>
    <w:rsid w:val="007810EA"/>
    <w:rsid w:val="00782049"/>
    <w:rsid w:val="0078543A"/>
    <w:rsid w:val="00785D30"/>
    <w:rsid w:val="00786C44"/>
    <w:rsid w:val="00787080"/>
    <w:rsid w:val="007950CF"/>
    <w:rsid w:val="007969DA"/>
    <w:rsid w:val="00797724"/>
    <w:rsid w:val="007A0EE3"/>
    <w:rsid w:val="007A12C5"/>
    <w:rsid w:val="007A1983"/>
    <w:rsid w:val="007A3133"/>
    <w:rsid w:val="007A6AED"/>
    <w:rsid w:val="007A7E6E"/>
    <w:rsid w:val="007B2B51"/>
    <w:rsid w:val="007B3944"/>
    <w:rsid w:val="007B4705"/>
    <w:rsid w:val="007B6BA8"/>
    <w:rsid w:val="007C11C4"/>
    <w:rsid w:val="007C1F75"/>
    <w:rsid w:val="007C3BD4"/>
    <w:rsid w:val="007C791A"/>
    <w:rsid w:val="007D065D"/>
    <w:rsid w:val="007D5223"/>
    <w:rsid w:val="007D5B16"/>
    <w:rsid w:val="007E24FA"/>
    <w:rsid w:val="007E2911"/>
    <w:rsid w:val="007E2B29"/>
    <w:rsid w:val="007E4692"/>
    <w:rsid w:val="007E4D90"/>
    <w:rsid w:val="007E578B"/>
    <w:rsid w:val="007E62DC"/>
    <w:rsid w:val="007F10B8"/>
    <w:rsid w:val="007F1245"/>
    <w:rsid w:val="007F28BA"/>
    <w:rsid w:val="007F49F9"/>
    <w:rsid w:val="00802183"/>
    <w:rsid w:val="00803BE8"/>
    <w:rsid w:val="00804DCF"/>
    <w:rsid w:val="008157CF"/>
    <w:rsid w:val="008173E1"/>
    <w:rsid w:val="0082397B"/>
    <w:rsid w:val="00823FC2"/>
    <w:rsid w:val="008246C4"/>
    <w:rsid w:val="008259A6"/>
    <w:rsid w:val="00830176"/>
    <w:rsid w:val="0083379E"/>
    <w:rsid w:val="0083458B"/>
    <w:rsid w:val="008351AA"/>
    <w:rsid w:val="008430F5"/>
    <w:rsid w:val="0084642F"/>
    <w:rsid w:val="0085250F"/>
    <w:rsid w:val="00852AAB"/>
    <w:rsid w:val="008532BE"/>
    <w:rsid w:val="008537DC"/>
    <w:rsid w:val="00853EC4"/>
    <w:rsid w:val="0085579D"/>
    <w:rsid w:val="00862CF6"/>
    <w:rsid w:val="008658FE"/>
    <w:rsid w:val="0086610E"/>
    <w:rsid w:val="008674F5"/>
    <w:rsid w:val="008679AA"/>
    <w:rsid w:val="00870D16"/>
    <w:rsid w:val="008717B4"/>
    <w:rsid w:val="00873E2A"/>
    <w:rsid w:val="00874AB1"/>
    <w:rsid w:val="008811D4"/>
    <w:rsid w:val="00881C96"/>
    <w:rsid w:val="00884579"/>
    <w:rsid w:val="00884597"/>
    <w:rsid w:val="00884F86"/>
    <w:rsid w:val="008A15F2"/>
    <w:rsid w:val="008A38AD"/>
    <w:rsid w:val="008A4788"/>
    <w:rsid w:val="008A6382"/>
    <w:rsid w:val="008A73F3"/>
    <w:rsid w:val="008B1415"/>
    <w:rsid w:val="008B3F21"/>
    <w:rsid w:val="008B42CF"/>
    <w:rsid w:val="008B459F"/>
    <w:rsid w:val="008B4AB2"/>
    <w:rsid w:val="008B4D3B"/>
    <w:rsid w:val="008B6465"/>
    <w:rsid w:val="008B66BB"/>
    <w:rsid w:val="008B66E4"/>
    <w:rsid w:val="008D012E"/>
    <w:rsid w:val="008D1E80"/>
    <w:rsid w:val="008D2947"/>
    <w:rsid w:val="008D6302"/>
    <w:rsid w:val="008D6C14"/>
    <w:rsid w:val="008E1BFA"/>
    <w:rsid w:val="008E34E9"/>
    <w:rsid w:val="008E37D0"/>
    <w:rsid w:val="008E5AC3"/>
    <w:rsid w:val="008E64F9"/>
    <w:rsid w:val="008E7512"/>
    <w:rsid w:val="008E753A"/>
    <w:rsid w:val="008E775E"/>
    <w:rsid w:val="008E7FD1"/>
    <w:rsid w:val="008F1077"/>
    <w:rsid w:val="008F3C0D"/>
    <w:rsid w:val="008F5145"/>
    <w:rsid w:val="008F5C48"/>
    <w:rsid w:val="008F76EF"/>
    <w:rsid w:val="00900FC4"/>
    <w:rsid w:val="009044C7"/>
    <w:rsid w:val="00904B8A"/>
    <w:rsid w:val="00905199"/>
    <w:rsid w:val="00905FF3"/>
    <w:rsid w:val="00912140"/>
    <w:rsid w:val="00912665"/>
    <w:rsid w:val="00917A17"/>
    <w:rsid w:val="00922EB0"/>
    <w:rsid w:val="009241E8"/>
    <w:rsid w:val="00924417"/>
    <w:rsid w:val="009248C7"/>
    <w:rsid w:val="00931E90"/>
    <w:rsid w:val="00932CE3"/>
    <w:rsid w:val="00933048"/>
    <w:rsid w:val="0093488D"/>
    <w:rsid w:val="00936399"/>
    <w:rsid w:val="00940009"/>
    <w:rsid w:val="00940405"/>
    <w:rsid w:val="009418EC"/>
    <w:rsid w:val="0094535F"/>
    <w:rsid w:val="0094549A"/>
    <w:rsid w:val="00947DF6"/>
    <w:rsid w:val="00950495"/>
    <w:rsid w:val="0095095A"/>
    <w:rsid w:val="00956272"/>
    <w:rsid w:val="00962FE0"/>
    <w:rsid w:val="0097273F"/>
    <w:rsid w:val="00974CF1"/>
    <w:rsid w:val="00981520"/>
    <w:rsid w:val="00981CBC"/>
    <w:rsid w:val="00984313"/>
    <w:rsid w:val="00984B27"/>
    <w:rsid w:val="00992414"/>
    <w:rsid w:val="009A0AE2"/>
    <w:rsid w:val="009A2770"/>
    <w:rsid w:val="009A3962"/>
    <w:rsid w:val="009A6289"/>
    <w:rsid w:val="009B02B1"/>
    <w:rsid w:val="009B48E7"/>
    <w:rsid w:val="009B536C"/>
    <w:rsid w:val="009B56C4"/>
    <w:rsid w:val="009B5976"/>
    <w:rsid w:val="009B7463"/>
    <w:rsid w:val="009C19FE"/>
    <w:rsid w:val="009C20EA"/>
    <w:rsid w:val="009C533F"/>
    <w:rsid w:val="009C5416"/>
    <w:rsid w:val="009D35F2"/>
    <w:rsid w:val="009D5580"/>
    <w:rsid w:val="009D686D"/>
    <w:rsid w:val="009E2B28"/>
    <w:rsid w:val="009E5A5A"/>
    <w:rsid w:val="009E5F7E"/>
    <w:rsid w:val="009F1423"/>
    <w:rsid w:val="009F2482"/>
    <w:rsid w:val="009F286D"/>
    <w:rsid w:val="009F3C18"/>
    <w:rsid w:val="009F3C4D"/>
    <w:rsid w:val="009F3E3E"/>
    <w:rsid w:val="00A00FDA"/>
    <w:rsid w:val="00A0206A"/>
    <w:rsid w:val="00A02A5F"/>
    <w:rsid w:val="00A02E8D"/>
    <w:rsid w:val="00A07F97"/>
    <w:rsid w:val="00A113E4"/>
    <w:rsid w:val="00A17843"/>
    <w:rsid w:val="00A22091"/>
    <w:rsid w:val="00A250BD"/>
    <w:rsid w:val="00A27DBA"/>
    <w:rsid w:val="00A32A21"/>
    <w:rsid w:val="00A34E0C"/>
    <w:rsid w:val="00A3715C"/>
    <w:rsid w:val="00A41BC1"/>
    <w:rsid w:val="00A433E5"/>
    <w:rsid w:val="00A477D8"/>
    <w:rsid w:val="00A53066"/>
    <w:rsid w:val="00A55C89"/>
    <w:rsid w:val="00A57433"/>
    <w:rsid w:val="00A6132D"/>
    <w:rsid w:val="00A613BE"/>
    <w:rsid w:val="00A627D0"/>
    <w:rsid w:val="00A65515"/>
    <w:rsid w:val="00A741A1"/>
    <w:rsid w:val="00A77D14"/>
    <w:rsid w:val="00A816FF"/>
    <w:rsid w:val="00A81DAE"/>
    <w:rsid w:val="00A82766"/>
    <w:rsid w:val="00A83DAE"/>
    <w:rsid w:val="00A84F72"/>
    <w:rsid w:val="00A907A0"/>
    <w:rsid w:val="00A91C67"/>
    <w:rsid w:val="00A91D34"/>
    <w:rsid w:val="00A939BE"/>
    <w:rsid w:val="00A9577B"/>
    <w:rsid w:val="00A95FCE"/>
    <w:rsid w:val="00A97AEB"/>
    <w:rsid w:val="00A97CA4"/>
    <w:rsid w:val="00A97E0E"/>
    <w:rsid w:val="00AA1524"/>
    <w:rsid w:val="00AA3B99"/>
    <w:rsid w:val="00AA4EAE"/>
    <w:rsid w:val="00AA69F7"/>
    <w:rsid w:val="00AB0670"/>
    <w:rsid w:val="00AB1371"/>
    <w:rsid w:val="00AB3C33"/>
    <w:rsid w:val="00AB4E92"/>
    <w:rsid w:val="00AB4F78"/>
    <w:rsid w:val="00AC54A6"/>
    <w:rsid w:val="00AD112F"/>
    <w:rsid w:val="00AE043E"/>
    <w:rsid w:val="00AE0A96"/>
    <w:rsid w:val="00AE1440"/>
    <w:rsid w:val="00AE43FD"/>
    <w:rsid w:val="00AE5467"/>
    <w:rsid w:val="00AE6446"/>
    <w:rsid w:val="00AF1C5A"/>
    <w:rsid w:val="00AF3455"/>
    <w:rsid w:val="00AF5728"/>
    <w:rsid w:val="00B10985"/>
    <w:rsid w:val="00B11FCB"/>
    <w:rsid w:val="00B21B83"/>
    <w:rsid w:val="00B22826"/>
    <w:rsid w:val="00B24592"/>
    <w:rsid w:val="00B27A52"/>
    <w:rsid w:val="00B310AA"/>
    <w:rsid w:val="00B33B86"/>
    <w:rsid w:val="00B35488"/>
    <w:rsid w:val="00B3678C"/>
    <w:rsid w:val="00B37940"/>
    <w:rsid w:val="00B51934"/>
    <w:rsid w:val="00B52CA5"/>
    <w:rsid w:val="00B54B8A"/>
    <w:rsid w:val="00B6208A"/>
    <w:rsid w:val="00B63453"/>
    <w:rsid w:val="00B63548"/>
    <w:rsid w:val="00B651A7"/>
    <w:rsid w:val="00B656F3"/>
    <w:rsid w:val="00B669A6"/>
    <w:rsid w:val="00B67BEA"/>
    <w:rsid w:val="00B72294"/>
    <w:rsid w:val="00B7265E"/>
    <w:rsid w:val="00B733A9"/>
    <w:rsid w:val="00B74C6F"/>
    <w:rsid w:val="00B7676B"/>
    <w:rsid w:val="00B82A97"/>
    <w:rsid w:val="00B82AB3"/>
    <w:rsid w:val="00B8317D"/>
    <w:rsid w:val="00B84B46"/>
    <w:rsid w:val="00B8516D"/>
    <w:rsid w:val="00B8581C"/>
    <w:rsid w:val="00B85A4E"/>
    <w:rsid w:val="00B87FF7"/>
    <w:rsid w:val="00B90043"/>
    <w:rsid w:val="00B947F0"/>
    <w:rsid w:val="00B94833"/>
    <w:rsid w:val="00B958EE"/>
    <w:rsid w:val="00B95E4F"/>
    <w:rsid w:val="00B97087"/>
    <w:rsid w:val="00BA029D"/>
    <w:rsid w:val="00BA337D"/>
    <w:rsid w:val="00BA496F"/>
    <w:rsid w:val="00BA56B9"/>
    <w:rsid w:val="00BA6321"/>
    <w:rsid w:val="00BA735C"/>
    <w:rsid w:val="00BA7666"/>
    <w:rsid w:val="00BB073A"/>
    <w:rsid w:val="00BB0A8E"/>
    <w:rsid w:val="00BB257B"/>
    <w:rsid w:val="00BB2880"/>
    <w:rsid w:val="00BB4D2A"/>
    <w:rsid w:val="00BC025E"/>
    <w:rsid w:val="00BC0FEB"/>
    <w:rsid w:val="00BC558B"/>
    <w:rsid w:val="00BD5B17"/>
    <w:rsid w:val="00BD697E"/>
    <w:rsid w:val="00BE13E5"/>
    <w:rsid w:val="00BE5524"/>
    <w:rsid w:val="00BF4641"/>
    <w:rsid w:val="00BF72A9"/>
    <w:rsid w:val="00BF74A6"/>
    <w:rsid w:val="00C0073F"/>
    <w:rsid w:val="00C01807"/>
    <w:rsid w:val="00C0574D"/>
    <w:rsid w:val="00C06D11"/>
    <w:rsid w:val="00C078F9"/>
    <w:rsid w:val="00C1741E"/>
    <w:rsid w:val="00C17D60"/>
    <w:rsid w:val="00C22932"/>
    <w:rsid w:val="00C30D65"/>
    <w:rsid w:val="00C31EBE"/>
    <w:rsid w:val="00C328FF"/>
    <w:rsid w:val="00C33979"/>
    <w:rsid w:val="00C43C52"/>
    <w:rsid w:val="00C43D09"/>
    <w:rsid w:val="00C45B7C"/>
    <w:rsid w:val="00C50C14"/>
    <w:rsid w:val="00C533E3"/>
    <w:rsid w:val="00C534F6"/>
    <w:rsid w:val="00C62721"/>
    <w:rsid w:val="00C64938"/>
    <w:rsid w:val="00C6598B"/>
    <w:rsid w:val="00C70AB0"/>
    <w:rsid w:val="00C719C3"/>
    <w:rsid w:val="00C733BD"/>
    <w:rsid w:val="00C80467"/>
    <w:rsid w:val="00C81AD8"/>
    <w:rsid w:val="00C820E6"/>
    <w:rsid w:val="00C87720"/>
    <w:rsid w:val="00C909E6"/>
    <w:rsid w:val="00C93D93"/>
    <w:rsid w:val="00C94E2A"/>
    <w:rsid w:val="00C974F9"/>
    <w:rsid w:val="00CA779C"/>
    <w:rsid w:val="00CB108D"/>
    <w:rsid w:val="00CB1A55"/>
    <w:rsid w:val="00CB1B6A"/>
    <w:rsid w:val="00CB4930"/>
    <w:rsid w:val="00CB4F81"/>
    <w:rsid w:val="00CB7BAA"/>
    <w:rsid w:val="00CC0176"/>
    <w:rsid w:val="00CD05F8"/>
    <w:rsid w:val="00CD1146"/>
    <w:rsid w:val="00CD1C7D"/>
    <w:rsid w:val="00CD6BCA"/>
    <w:rsid w:val="00CD7885"/>
    <w:rsid w:val="00CE484B"/>
    <w:rsid w:val="00CF2A5E"/>
    <w:rsid w:val="00D00DD2"/>
    <w:rsid w:val="00D02940"/>
    <w:rsid w:val="00D05DB3"/>
    <w:rsid w:val="00D10992"/>
    <w:rsid w:val="00D1379E"/>
    <w:rsid w:val="00D1765B"/>
    <w:rsid w:val="00D24033"/>
    <w:rsid w:val="00D2645F"/>
    <w:rsid w:val="00D26A09"/>
    <w:rsid w:val="00D30A05"/>
    <w:rsid w:val="00D404C2"/>
    <w:rsid w:val="00D418BB"/>
    <w:rsid w:val="00D418C1"/>
    <w:rsid w:val="00D41A47"/>
    <w:rsid w:val="00D422F7"/>
    <w:rsid w:val="00D43B94"/>
    <w:rsid w:val="00D44A99"/>
    <w:rsid w:val="00D45879"/>
    <w:rsid w:val="00D46553"/>
    <w:rsid w:val="00D4677E"/>
    <w:rsid w:val="00D478F3"/>
    <w:rsid w:val="00D61A02"/>
    <w:rsid w:val="00D6209E"/>
    <w:rsid w:val="00D62794"/>
    <w:rsid w:val="00D63572"/>
    <w:rsid w:val="00D63D62"/>
    <w:rsid w:val="00D64356"/>
    <w:rsid w:val="00D644FB"/>
    <w:rsid w:val="00D66DD4"/>
    <w:rsid w:val="00D73983"/>
    <w:rsid w:val="00D74889"/>
    <w:rsid w:val="00D76B25"/>
    <w:rsid w:val="00D80BB4"/>
    <w:rsid w:val="00D832C1"/>
    <w:rsid w:val="00D868CB"/>
    <w:rsid w:val="00D879CA"/>
    <w:rsid w:val="00D9289D"/>
    <w:rsid w:val="00D94D39"/>
    <w:rsid w:val="00D94DE6"/>
    <w:rsid w:val="00D9543D"/>
    <w:rsid w:val="00D9771B"/>
    <w:rsid w:val="00D9779E"/>
    <w:rsid w:val="00DA400D"/>
    <w:rsid w:val="00DA5974"/>
    <w:rsid w:val="00DA61C6"/>
    <w:rsid w:val="00DA7AF5"/>
    <w:rsid w:val="00DB1ABE"/>
    <w:rsid w:val="00DB5059"/>
    <w:rsid w:val="00DB5693"/>
    <w:rsid w:val="00DC039A"/>
    <w:rsid w:val="00DC0731"/>
    <w:rsid w:val="00DC1650"/>
    <w:rsid w:val="00DC3CB8"/>
    <w:rsid w:val="00DC4707"/>
    <w:rsid w:val="00DC693F"/>
    <w:rsid w:val="00DD3C6D"/>
    <w:rsid w:val="00DE3AAB"/>
    <w:rsid w:val="00DF628B"/>
    <w:rsid w:val="00DF71A4"/>
    <w:rsid w:val="00E01643"/>
    <w:rsid w:val="00E01F03"/>
    <w:rsid w:val="00E032C8"/>
    <w:rsid w:val="00E10562"/>
    <w:rsid w:val="00E109B4"/>
    <w:rsid w:val="00E121C7"/>
    <w:rsid w:val="00E13E66"/>
    <w:rsid w:val="00E1639D"/>
    <w:rsid w:val="00E217F4"/>
    <w:rsid w:val="00E2201B"/>
    <w:rsid w:val="00E224FB"/>
    <w:rsid w:val="00E229AC"/>
    <w:rsid w:val="00E26AE8"/>
    <w:rsid w:val="00E275B0"/>
    <w:rsid w:val="00E31A35"/>
    <w:rsid w:val="00E34567"/>
    <w:rsid w:val="00E35EF9"/>
    <w:rsid w:val="00E400FE"/>
    <w:rsid w:val="00E40A45"/>
    <w:rsid w:val="00E4189D"/>
    <w:rsid w:val="00E421D7"/>
    <w:rsid w:val="00E43269"/>
    <w:rsid w:val="00E4485B"/>
    <w:rsid w:val="00E51649"/>
    <w:rsid w:val="00E518A6"/>
    <w:rsid w:val="00E54322"/>
    <w:rsid w:val="00E56A87"/>
    <w:rsid w:val="00E57EE9"/>
    <w:rsid w:val="00E63AFC"/>
    <w:rsid w:val="00E70844"/>
    <w:rsid w:val="00E710C8"/>
    <w:rsid w:val="00E73651"/>
    <w:rsid w:val="00E738B5"/>
    <w:rsid w:val="00E743C9"/>
    <w:rsid w:val="00E74517"/>
    <w:rsid w:val="00E75221"/>
    <w:rsid w:val="00E75C87"/>
    <w:rsid w:val="00E76014"/>
    <w:rsid w:val="00E767DF"/>
    <w:rsid w:val="00E76F7F"/>
    <w:rsid w:val="00E8091C"/>
    <w:rsid w:val="00E815E9"/>
    <w:rsid w:val="00E8268F"/>
    <w:rsid w:val="00E83221"/>
    <w:rsid w:val="00E83DBE"/>
    <w:rsid w:val="00E849AB"/>
    <w:rsid w:val="00E9081E"/>
    <w:rsid w:val="00E91118"/>
    <w:rsid w:val="00E9382D"/>
    <w:rsid w:val="00E95386"/>
    <w:rsid w:val="00E96015"/>
    <w:rsid w:val="00EA3D7B"/>
    <w:rsid w:val="00EA55BE"/>
    <w:rsid w:val="00EA60B5"/>
    <w:rsid w:val="00EB0AC1"/>
    <w:rsid w:val="00EB2AE1"/>
    <w:rsid w:val="00EB511B"/>
    <w:rsid w:val="00EB5AC6"/>
    <w:rsid w:val="00EC24FE"/>
    <w:rsid w:val="00EC5951"/>
    <w:rsid w:val="00EC6DBE"/>
    <w:rsid w:val="00ED5DD9"/>
    <w:rsid w:val="00ED7A37"/>
    <w:rsid w:val="00EE1D33"/>
    <w:rsid w:val="00EE3B7C"/>
    <w:rsid w:val="00EE54D3"/>
    <w:rsid w:val="00EE64C5"/>
    <w:rsid w:val="00EE799A"/>
    <w:rsid w:val="00EF064B"/>
    <w:rsid w:val="00F027AC"/>
    <w:rsid w:val="00F0301B"/>
    <w:rsid w:val="00F041A4"/>
    <w:rsid w:val="00F06F04"/>
    <w:rsid w:val="00F07E1F"/>
    <w:rsid w:val="00F156DB"/>
    <w:rsid w:val="00F16E22"/>
    <w:rsid w:val="00F17358"/>
    <w:rsid w:val="00F17B3E"/>
    <w:rsid w:val="00F20105"/>
    <w:rsid w:val="00F21667"/>
    <w:rsid w:val="00F240A9"/>
    <w:rsid w:val="00F25BDC"/>
    <w:rsid w:val="00F32D8D"/>
    <w:rsid w:val="00F34C96"/>
    <w:rsid w:val="00F3672F"/>
    <w:rsid w:val="00F369C0"/>
    <w:rsid w:val="00F37217"/>
    <w:rsid w:val="00F373FC"/>
    <w:rsid w:val="00F44759"/>
    <w:rsid w:val="00F51EDD"/>
    <w:rsid w:val="00F54263"/>
    <w:rsid w:val="00F607A8"/>
    <w:rsid w:val="00F608D8"/>
    <w:rsid w:val="00F65A67"/>
    <w:rsid w:val="00F667BC"/>
    <w:rsid w:val="00F70143"/>
    <w:rsid w:val="00F72EA8"/>
    <w:rsid w:val="00F7314F"/>
    <w:rsid w:val="00F75949"/>
    <w:rsid w:val="00F776A2"/>
    <w:rsid w:val="00F8297D"/>
    <w:rsid w:val="00F82DDA"/>
    <w:rsid w:val="00F84A65"/>
    <w:rsid w:val="00F85A8E"/>
    <w:rsid w:val="00FA5B0C"/>
    <w:rsid w:val="00FA63ED"/>
    <w:rsid w:val="00FA6701"/>
    <w:rsid w:val="00FB2BCB"/>
    <w:rsid w:val="00FB4BAF"/>
    <w:rsid w:val="00FC0769"/>
    <w:rsid w:val="00FD1CA6"/>
    <w:rsid w:val="00FD2BEB"/>
    <w:rsid w:val="00FD51A5"/>
    <w:rsid w:val="00FE0018"/>
    <w:rsid w:val="00FE0348"/>
    <w:rsid w:val="00FE2BA1"/>
    <w:rsid w:val="00FE604F"/>
    <w:rsid w:val="00FF4E74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8399"/>
  <w15:docId w15:val="{0F669A15-D3BF-4704-80A4-714FCD8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939F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8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qFormat/>
    <w:rsid w:val="005A586B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rsid w:val="00536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4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30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24417"/>
    <w:pPr>
      <w:ind w:firstLine="720"/>
      <w:jc w:val="both"/>
    </w:pPr>
  </w:style>
  <w:style w:type="paragraph" w:styleId="Naslov">
    <w:name w:val="Title"/>
    <w:basedOn w:val="Normal"/>
    <w:link w:val="NaslovChar"/>
    <w:qFormat/>
    <w:rsid w:val="00924417"/>
    <w:pPr>
      <w:jc w:val="center"/>
    </w:pPr>
    <w:rPr>
      <w:b/>
      <w:szCs w:val="20"/>
      <w:lang w:eastAsia="hr-HR"/>
    </w:rPr>
  </w:style>
  <w:style w:type="paragraph" w:styleId="Tekstbalonia">
    <w:name w:val="Balloon Text"/>
    <w:basedOn w:val="Normal"/>
    <w:semiHidden/>
    <w:rsid w:val="008D1E80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5A586B"/>
    <w:pPr>
      <w:spacing w:after="120" w:line="480" w:lineRule="auto"/>
    </w:pPr>
  </w:style>
  <w:style w:type="character" w:styleId="Hiperveza">
    <w:name w:val="Hyperlink"/>
    <w:rsid w:val="006D7636"/>
    <w:rPr>
      <w:color w:val="0000FF"/>
      <w:u w:val="single"/>
    </w:rPr>
  </w:style>
  <w:style w:type="paragraph" w:styleId="Tijeloteksta-uvlaka2">
    <w:name w:val="Body Text Indent 2"/>
    <w:basedOn w:val="Normal"/>
    <w:rsid w:val="007969DA"/>
    <w:pPr>
      <w:spacing w:after="120" w:line="480" w:lineRule="auto"/>
      <w:ind w:left="283"/>
    </w:pPr>
  </w:style>
  <w:style w:type="paragraph" w:styleId="Tijeloteksta">
    <w:name w:val="Body Text"/>
    <w:basedOn w:val="Normal"/>
    <w:link w:val="TijelotekstaChar"/>
    <w:rsid w:val="007969DA"/>
    <w:pPr>
      <w:spacing w:after="120"/>
    </w:pPr>
  </w:style>
  <w:style w:type="character" w:styleId="Referencafusnote">
    <w:name w:val="footnote reference"/>
    <w:semiHidden/>
    <w:rsid w:val="007969DA"/>
    <w:rPr>
      <w:vertAlign w:val="superscript"/>
    </w:rPr>
  </w:style>
  <w:style w:type="paragraph" w:styleId="Tekstfusnote">
    <w:name w:val="footnote text"/>
    <w:basedOn w:val="Normal"/>
    <w:semiHidden/>
    <w:rsid w:val="007969DA"/>
    <w:rPr>
      <w:sz w:val="20"/>
      <w:szCs w:val="20"/>
      <w:lang w:val="en-GB"/>
    </w:rPr>
  </w:style>
  <w:style w:type="paragraph" w:styleId="StandardWeb">
    <w:name w:val="Normal (Web)"/>
    <w:basedOn w:val="Normal"/>
    <w:rsid w:val="00A97AEB"/>
    <w:pPr>
      <w:spacing w:before="100" w:beforeAutospacing="1" w:after="100" w:afterAutospacing="1"/>
    </w:pPr>
    <w:rPr>
      <w:color w:val="000000"/>
      <w:lang w:eastAsia="hr-HR"/>
    </w:rPr>
  </w:style>
  <w:style w:type="character" w:styleId="Referencakomentara">
    <w:name w:val="annotation reference"/>
    <w:semiHidden/>
    <w:rsid w:val="007E2B29"/>
    <w:rPr>
      <w:sz w:val="16"/>
      <w:szCs w:val="16"/>
    </w:rPr>
  </w:style>
  <w:style w:type="paragraph" w:styleId="Tekstkomentara">
    <w:name w:val="annotation text"/>
    <w:basedOn w:val="Normal"/>
    <w:semiHidden/>
    <w:rsid w:val="007E2B29"/>
    <w:rPr>
      <w:sz w:val="20"/>
      <w:szCs w:val="20"/>
    </w:rPr>
  </w:style>
  <w:style w:type="paragraph" w:customStyle="1" w:styleId="Odlomakpopisa1">
    <w:name w:val="Odlomak popisa1"/>
    <w:basedOn w:val="Normal"/>
    <w:rsid w:val="00D6209E"/>
    <w:pPr>
      <w:ind w:left="720"/>
    </w:pPr>
    <w:rPr>
      <w:lang w:eastAsia="hr-HR"/>
    </w:rPr>
  </w:style>
  <w:style w:type="paragraph" w:styleId="Zaglavlje">
    <w:name w:val="header"/>
    <w:basedOn w:val="Normal"/>
    <w:rsid w:val="00F20105"/>
    <w:pPr>
      <w:tabs>
        <w:tab w:val="center" w:pos="4320"/>
        <w:tab w:val="right" w:pos="8640"/>
      </w:tabs>
    </w:pPr>
    <w:rPr>
      <w:rFonts w:ascii="Arial" w:hAnsi="Arial"/>
      <w:szCs w:val="20"/>
      <w:lang w:eastAsia="hr-HR"/>
    </w:rPr>
  </w:style>
  <w:style w:type="paragraph" w:customStyle="1" w:styleId="tb-na18">
    <w:name w:val="tb-na18"/>
    <w:basedOn w:val="Normal"/>
    <w:rsid w:val="00940405"/>
    <w:pPr>
      <w:spacing w:before="100" w:beforeAutospacing="1" w:after="100" w:afterAutospacing="1"/>
      <w:jc w:val="center"/>
    </w:pPr>
    <w:rPr>
      <w:b/>
      <w:bCs/>
      <w:sz w:val="40"/>
      <w:szCs w:val="40"/>
      <w:lang w:eastAsia="hr-HR"/>
    </w:rPr>
  </w:style>
  <w:style w:type="paragraph" w:customStyle="1" w:styleId="broj-d">
    <w:name w:val="broj-d"/>
    <w:basedOn w:val="Normal"/>
    <w:rsid w:val="00940405"/>
    <w:pPr>
      <w:spacing w:before="100" w:beforeAutospacing="1" w:after="100" w:afterAutospacing="1"/>
      <w:jc w:val="right"/>
    </w:pPr>
    <w:rPr>
      <w:b/>
      <w:bCs/>
      <w:sz w:val="26"/>
      <w:szCs w:val="26"/>
      <w:lang w:eastAsia="hr-HR"/>
    </w:rPr>
  </w:style>
  <w:style w:type="paragraph" w:customStyle="1" w:styleId="t-9-8">
    <w:name w:val="t-9-8"/>
    <w:basedOn w:val="Normal"/>
    <w:rsid w:val="00940405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940405"/>
    <w:pPr>
      <w:spacing w:before="100" w:beforeAutospacing="1" w:after="100" w:afterAutospacing="1"/>
      <w:jc w:val="center"/>
    </w:pPr>
    <w:rPr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940405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clanak">
    <w:name w:val="clanak"/>
    <w:basedOn w:val="Normal"/>
    <w:rsid w:val="00940405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9-8-bez-uvl">
    <w:name w:val="t-9-8-bez-uvl"/>
    <w:basedOn w:val="Normal"/>
    <w:rsid w:val="00940405"/>
    <w:pPr>
      <w:spacing w:before="100" w:beforeAutospacing="1" w:after="100" w:afterAutospacing="1"/>
    </w:pPr>
    <w:rPr>
      <w:lang w:eastAsia="hr-HR"/>
    </w:rPr>
  </w:style>
  <w:style w:type="character" w:customStyle="1" w:styleId="bold1">
    <w:name w:val="bold1"/>
    <w:rsid w:val="00940405"/>
    <w:rPr>
      <w:b/>
      <w:bCs/>
    </w:rPr>
  </w:style>
  <w:style w:type="paragraph" w:customStyle="1" w:styleId="klasa2">
    <w:name w:val="klasa2"/>
    <w:basedOn w:val="Normal"/>
    <w:rsid w:val="00940405"/>
    <w:pPr>
      <w:spacing w:before="100" w:beforeAutospacing="1" w:after="100" w:afterAutospacing="1"/>
    </w:pPr>
    <w:rPr>
      <w:lang w:eastAsia="hr-HR"/>
    </w:rPr>
  </w:style>
  <w:style w:type="paragraph" w:customStyle="1" w:styleId="t-9-8-potpis">
    <w:name w:val="t-9-8-potpis"/>
    <w:basedOn w:val="Normal"/>
    <w:rsid w:val="00940405"/>
    <w:pPr>
      <w:spacing w:before="100" w:beforeAutospacing="1" w:after="100" w:afterAutospacing="1"/>
      <w:ind w:left="7344"/>
      <w:jc w:val="center"/>
    </w:pPr>
    <w:rPr>
      <w:lang w:eastAsia="hr-HR"/>
    </w:rPr>
  </w:style>
  <w:style w:type="character" w:customStyle="1" w:styleId="kurziv1">
    <w:name w:val="kurziv1"/>
    <w:rsid w:val="00940405"/>
    <w:rPr>
      <w:i/>
      <w:iCs/>
    </w:rPr>
  </w:style>
  <w:style w:type="paragraph" w:customStyle="1" w:styleId="T-98-2">
    <w:name w:val="T-9/8-2"/>
    <w:rsid w:val="0094040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Tabletext">
    <w:name w:val="Table text"/>
    <w:basedOn w:val="Normal"/>
    <w:rsid w:val="00B8581C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2826"/>
    <w:pPr>
      <w:ind w:left="720"/>
      <w:contextualSpacing/>
    </w:pPr>
  </w:style>
  <w:style w:type="table" w:styleId="Reetkatablice">
    <w:name w:val="Table Grid"/>
    <w:basedOn w:val="Obinatablica"/>
    <w:rsid w:val="00A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Char">
    <w:name w:val="Naslov 6 Char"/>
    <w:basedOn w:val="Zadanifontodlomka"/>
    <w:link w:val="Naslov6"/>
    <w:semiHidden/>
    <w:rsid w:val="004306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0B45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9241E8"/>
    <w:rPr>
      <w:b/>
      <w:sz w:val="24"/>
    </w:rPr>
  </w:style>
  <w:style w:type="character" w:customStyle="1" w:styleId="Naslov1Char">
    <w:name w:val="Naslov 1 Char"/>
    <w:basedOn w:val="Zadanifontodlomka"/>
    <w:link w:val="Naslov1"/>
    <w:rsid w:val="0028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073576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073576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F72EA8"/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72EA8"/>
    <w:rPr>
      <w:sz w:val="24"/>
      <w:szCs w:val="24"/>
      <w:lang w:eastAsia="en-US"/>
    </w:rPr>
  </w:style>
  <w:style w:type="character" w:customStyle="1" w:styleId="st">
    <w:name w:val="st"/>
    <w:basedOn w:val="Zadanifontodlomka"/>
    <w:rsid w:val="00503699"/>
  </w:style>
  <w:style w:type="character" w:styleId="Istaknuto">
    <w:name w:val="Emphasis"/>
    <w:basedOn w:val="Zadanifontodlomka"/>
    <w:uiPriority w:val="20"/>
    <w:qFormat/>
    <w:rsid w:val="00503699"/>
    <w:rPr>
      <w:i/>
      <w:iCs/>
    </w:rPr>
  </w:style>
  <w:style w:type="character" w:styleId="Spominjanje">
    <w:name w:val="Mention"/>
    <w:basedOn w:val="Zadanifontodlomka"/>
    <w:uiPriority w:val="99"/>
    <w:semiHidden/>
    <w:unhideWhenUsed/>
    <w:rsid w:val="005036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077">
          <w:marLeft w:val="0"/>
          <w:marRight w:val="0"/>
          <w:marTop w:val="0"/>
          <w:marBottom w:val="0"/>
          <w:divBdr>
            <w:top w:val="single" w:sz="2" w:space="3" w:color="E2E2E2"/>
            <w:left w:val="single" w:sz="2" w:space="3" w:color="E2E2E2"/>
            <w:bottom w:val="single" w:sz="2" w:space="3" w:color="E2E2E2"/>
            <w:right w:val="single" w:sz="2" w:space="3" w:color="E2E2E2"/>
          </w:divBdr>
        </w:div>
      </w:divsChild>
    </w:div>
    <w:div w:id="1922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jeka112@duz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osc-draga-opcina@ri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.lovran@ri.t-com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cina.matulji@ri.ht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onacelnik@opatija.h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korisnik</cp:lastModifiedBy>
  <cp:revision>46</cp:revision>
  <cp:lastPrinted>2017-04-01T07:34:00Z</cp:lastPrinted>
  <dcterms:created xsi:type="dcterms:W3CDTF">2016-03-09T07:24:00Z</dcterms:created>
  <dcterms:modified xsi:type="dcterms:W3CDTF">2017-04-01T07:38:00Z</dcterms:modified>
</cp:coreProperties>
</file>